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45" w:rsidRDefault="009A374B" w:rsidP="00DD5A45">
      <w:pPr>
        <w:ind w:left="-360"/>
        <w:jc w:val="both"/>
        <w:rPr>
          <w:b/>
          <w:sz w:val="28"/>
          <w:szCs w:val="28"/>
        </w:rPr>
      </w:pPr>
      <w:bookmarkStart w:id="0" w:name="_GoBack"/>
      <w:bookmarkEnd w:id="0"/>
      <w:r w:rsidRPr="008E42DF">
        <w:rPr>
          <w:noProof/>
          <w:color w:val="FFFFFF"/>
        </w:rPr>
        <w:t>.</w:t>
      </w:r>
      <w:r w:rsidR="00B6501C">
        <w:t xml:space="preserve"> </w:t>
      </w:r>
      <w:r w:rsidR="00DD5A45">
        <w:rPr>
          <w:b/>
          <w:sz w:val="28"/>
          <w:szCs w:val="28"/>
        </w:rPr>
        <w:t xml:space="preserve">Příloha </w:t>
      </w:r>
      <w:r w:rsidR="002F6840">
        <w:rPr>
          <w:b/>
          <w:sz w:val="28"/>
          <w:szCs w:val="28"/>
        </w:rPr>
        <w:t>ZD</w:t>
      </w:r>
      <w:r w:rsidR="00DD5A45">
        <w:rPr>
          <w:b/>
          <w:sz w:val="28"/>
          <w:szCs w:val="28"/>
        </w:rPr>
        <w:t xml:space="preserve"> č. </w:t>
      </w:r>
      <w:r w:rsidR="00BD3700">
        <w:rPr>
          <w:b/>
          <w:sz w:val="28"/>
          <w:szCs w:val="28"/>
        </w:rPr>
        <w:t>2</w:t>
      </w:r>
    </w:p>
    <w:p w:rsidR="00DD5A45" w:rsidRDefault="00DD5A45" w:rsidP="00DD5A45">
      <w:pPr>
        <w:rPr>
          <w:b/>
          <w:sz w:val="28"/>
          <w:szCs w:val="28"/>
        </w:rPr>
      </w:pPr>
    </w:p>
    <w:p w:rsidR="00DD5A45" w:rsidRDefault="00DD5A45" w:rsidP="00DD5A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Specifikace požadavků</w:t>
      </w:r>
    </w:p>
    <w:p w:rsidR="00DD5A45" w:rsidRDefault="00DD5A45" w:rsidP="00DD5A45">
      <w:pPr>
        <w:rPr>
          <w:b/>
          <w:sz w:val="24"/>
          <w:szCs w:val="24"/>
        </w:rPr>
      </w:pPr>
    </w:p>
    <w:p w:rsidR="00DD5A45" w:rsidRDefault="00DD5A45" w:rsidP="00DD5A45">
      <w:pPr>
        <w:rPr>
          <w:b/>
          <w:sz w:val="24"/>
          <w:szCs w:val="24"/>
        </w:rPr>
      </w:pPr>
    </w:p>
    <w:p w:rsidR="00DD5A45" w:rsidRPr="00AC10D9" w:rsidRDefault="00DD5A45" w:rsidP="00AC10D9">
      <w:pPr>
        <w:jc w:val="center"/>
      </w:pPr>
      <w:r>
        <w:rPr>
          <w:rFonts w:ascii="Arial" w:hAnsi="Arial" w:cs="Arial"/>
          <w:b/>
          <w:sz w:val="28"/>
          <w:szCs w:val="24"/>
        </w:rPr>
        <w:t>Podrobná specifikace zadání veřejné zakázky</w:t>
      </w:r>
      <w:r w:rsidR="00AC10D9">
        <w:rPr>
          <w:rFonts w:ascii="Arial" w:hAnsi="Arial" w:cs="Arial"/>
          <w:b/>
          <w:sz w:val="28"/>
          <w:szCs w:val="24"/>
        </w:rPr>
        <w:t xml:space="preserve"> (minimální požadavky na předmět plnění)</w:t>
      </w:r>
    </w:p>
    <w:p w:rsidR="00AC10D9" w:rsidRPr="00AC10D9" w:rsidRDefault="00AC10D9" w:rsidP="00AC10D9">
      <w:pPr>
        <w:rPr>
          <w:rFonts w:ascii="Arial" w:hAnsi="Arial" w:cs="Arial"/>
          <w:b/>
          <w:sz w:val="32"/>
          <w:szCs w:val="24"/>
        </w:rPr>
      </w:pPr>
    </w:p>
    <w:p w:rsidR="00AC10D9" w:rsidRPr="00AC10D9" w:rsidRDefault="00AC10D9" w:rsidP="00AC10D9">
      <w:pPr>
        <w:rPr>
          <w:rFonts w:ascii="Arial" w:hAnsi="Arial" w:cs="Arial"/>
          <w:sz w:val="22"/>
        </w:rPr>
      </w:pPr>
    </w:p>
    <w:p w:rsidR="00AC10D9" w:rsidRDefault="00AC10D9" w:rsidP="00AC10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Dodávka </w:t>
      </w:r>
      <w:r w:rsidR="0089237F">
        <w:rPr>
          <w:rFonts w:ascii="Arial" w:hAnsi="Arial" w:cs="Arial"/>
          <w:sz w:val="22"/>
        </w:rPr>
        <w:t>paměťových modulů pro servery Cisco UCS.</w:t>
      </w:r>
    </w:p>
    <w:p w:rsidR="00AC10D9" w:rsidRDefault="00AC10D9" w:rsidP="00AC10D9">
      <w:pPr>
        <w:rPr>
          <w:rFonts w:ascii="Arial" w:hAnsi="Arial" w:cs="Arial"/>
          <w:sz w:val="22"/>
        </w:rPr>
      </w:pPr>
    </w:p>
    <w:p w:rsidR="00AC10D9" w:rsidRPr="00AC10D9" w:rsidRDefault="0089237F" w:rsidP="00AC10D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Požadavky na paměťové moduly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558"/>
        <w:gridCol w:w="5103"/>
        <w:gridCol w:w="1282"/>
      </w:tblGrid>
      <w:tr w:rsidR="0089237F" w:rsidRPr="00A405D1" w:rsidTr="0089237F">
        <w:tc>
          <w:tcPr>
            <w:tcW w:w="669" w:type="dxa"/>
            <w:shd w:val="clear" w:color="auto" w:fill="BFBFBF"/>
          </w:tcPr>
          <w:p w:rsidR="0089237F" w:rsidRPr="00A405D1" w:rsidRDefault="0089237F" w:rsidP="00AC10D9">
            <w:pPr>
              <w:rPr>
                <w:rFonts w:ascii="Arial" w:hAnsi="Arial" w:cs="Arial"/>
                <w:sz w:val="22"/>
              </w:rPr>
            </w:pPr>
            <w:r w:rsidRPr="00A405D1">
              <w:rPr>
                <w:rFonts w:ascii="Arial" w:hAnsi="Arial" w:cs="Arial"/>
                <w:sz w:val="22"/>
              </w:rPr>
              <w:t>Pol. číslo</w:t>
            </w:r>
          </w:p>
        </w:tc>
        <w:tc>
          <w:tcPr>
            <w:tcW w:w="2558" w:type="dxa"/>
            <w:shd w:val="clear" w:color="auto" w:fill="BFBFBF"/>
          </w:tcPr>
          <w:p w:rsidR="0089237F" w:rsidRPr="00A405D1" w:rsidRDefault="0089237F" w:rsidP="00AC10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Kód položky</w:t>
            </w:r>
          </w:p>
        </w:tc>
        <w:tc>
          <w:tcPr>
            <w:tcW w:w="5103" w:type="dxa"/>
            <w:shd w:val="clear" w:color="auto" w:fill="BFBFBF"/>
          </w:tcPr>
          <w:p w:rsidR="0089237F" w:rsidRPr="00A405D1" w:rsidRDefault="0089237F" w:rsidP="00AC10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Popis položky</w:t>
            </w:r>
          </w:p>
        </w:tc>
        <w:tc>
          <w:tcPr>
            <w:tcW w:w="1282" w:type="dxa"/>
            <w:shd w:val="clear" w:color="auto" w:fill="BFBFBF"/>
          </w:tcPr>
          <w:p w:rsidR="0089237F" w:rsidRDefault="0089237F" w:rsidP="00AC10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Množství</w:t>
            </w:r>
          </w:p>
          <w:p w:rsidR="0089237F" w:rsidRPr="00A405D1" w:rsidRDefault="0089237F" w:rsidP="00AC10D9">
            <w:pPr>
              <w:rPr>
                <w:rFonts w:ascii="Arial" w:hAnsi="Arial" w:cs="Arial"/>
                <w:sz w:val="22"/>
              </w:rPr>
            </w:pPr>
            <w:r w:rsidRPr="00A405D1">
              <w:rPr>
                <w:rFonts w:ascii="Arial" w:hAnsi="Arial" w:cs="Arial"/>
                <w:sz w:val="22"/>
              </w:rPr>
              <w:t>kusů</w:t>
            </w:r>
          </w:p>
        </w:tc>
      </w:tr>
      <w:tr w:rsidR="0089237F" w:rsidRPr="00A405D1" w:rsidTr="0089237F">
        <w:tc>
          <w:tcPr>
            <w:tcW w:w="669" w:type="dxa"/>
            <w:shd w:val="clear" w:color="auto" w:fill="auto"/>
          </w:tcPr>
          <w:p w:rsidR="0089237F" w:rsidRPr="00A405D1" w:rsidRDefault="0089237F" w:rsidP="00A405D1">
            <w:pPr>
              <w:jc w:val="center"/>
              <w:rPr>
                <w:rFonts w:ascii="Arial" w:hAnsi="Arial" w:cs="Arial"/>
                <w:sz w:val="22"/>
              </w:rPr>
            </w:pPr>
            <w:r w:rsidRPr="00A405D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558" w:type="dxa"/>
          </w:tcPr>
          <w:p w:rsidR="0089237F" w:rsidRPr="00A405D1" w:rsidRDefault="0089237F" w:rsidP="00AC10D9">
            <w:pPr>
              <w:rPr>
                <w:rFonts w:ascii="Arial" w:hAnsi="Arial" w:cs="Arial"/>
                <w:sz w:val="22"/>
              </w:rPr>
            </w:pPr>
            <w:r w:rsidRPr="0089237F">
              <w:rPr>
                <w:rFonts w:ascii="Arial" w:hAnsi="Arial" w:cs="Arial"/>
                <w:sz w:val="22"/>
              </w:rPr>
              <w:t>UCS-MR-1X322RV-A=</w:t>
            </w:r>
          </w:p>
        </w:tc>
        <w:tc>
          <w:tcPr>
            <w:tcW w:w="5103" w:type="dxa"/>
            <w:shd w:val="clear" w:color="auto" w:fill="auto"/>
          </w:tcPr>
          <w:p w:rsidR="0089237F" w:rsidRPr="00A405D1" w:rsidRDefault="0089237F" w:rsidP="00AC10D9">
            <w:pPr>
              <w:rPr>
                <w:rFonts w:ascii="Arial" w:hAnsi="Arial" w:cs="Arial"/>
                <w:sz w:val="22"/>
              </w:rPr>
            </w:pPr>
            <w:r w:rsidRPr="0089237F">
              <w:rPr>
                <w:rFonts w:ascii="Arial" w:hAnsi="Arial" w:cs="Arial"/>
                <w:sz w:val="22"/>
              </w:rPr>
              <w:t>32GB DDR4-2400-MHz RDIMM/PC4-19200/dual rank/x4/1.2v</w:t>
            </w:r>
          </w:p>
        </w:tc>
        <w:tc>
          <w:tcPr>
            <w:tcW w:w="1282" w:type="dxa"/>
            <w:shd w:val="clear" w:color="auto" w:fill="auto"/>
          </w:tcPr>
          <w:p w:rsidR="0089237F" w:rsidRPr="00A405D1" w:rsidRDefault="0089237F" w:rsidP="00A405D1">
            <w:pPr>
              <w:ind w:right="381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</w:tbl>
    <w:p w:rsidR="00AC10D9" w:rsidRDefault="00AC10D9" w:rsidP="00AC10D9">
      <w:pPr>
        <w:rPr>
          <w:rFonts w:ascii="Arial" w:hAnsi="Arial" w:cs="Arial"/>
          <w:sz w:val="22"/>
        </w:rPr>
      </w:pPr>
    </w:p>
    <w:p w:rsidR="0056665E" w:rsidRDefault="0056665E" w:rsidP="005666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je dodávka výše uvedených nových </w:t>
      </w:r>
      <w:r w:rsidR="0089237F">
        <w:rPr>
          <w:rFonts w:ascii="Arial" w:hAnsi="Arial" w:cs="Arial"/>
          <w:sz w:val="22"/>
        </w:rPr>
        <w:t>a originálních paměťových modulů určených pro serverovou infrastrukturu zadavatele.</w:t>
      </w:r>
    </w:p>
    <w:p w:rsidR="0089237F" w:rsidRDefault="0089237F" w:rsidP="0056665E">
      <w:pPr>
        <w:jc w:val="both"/>
        <w:rPr>
          <w:rFonts w:ascii="Arial" w:hAnsi="Arial" w:cs="Arial"/>
          <w:sz w:val="22"/>
        </w:rPr>
      </w:pPr>
    </w:p>
    <w:p w:rsidR="0089237F" w:rsidRDefault="0089237F" w:rsidP="005666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Požadavky na záruku:</w:t>
      </w:r>
      <w:r>
        <w:rPr>
          <w:rFonts w:ascii="Arial" w:hAnsi="Arial" w:cs="Arial"/>
          <w:sz w:val="22"/>
        </w:rPr>
        <w:tab/>
      </w:r>
      <w:r w:rsidR="00583C44">
        <w:rPr>
          <w:rFonts w:ascii="Arial" w:hAnsi="Arial" w:cs="Arial"/>
          <w:sz w:val="22"/>
        </w:rPr>
        <w:t>min. 36</w:t>
      </w:r>
      <w:r>
        <w:rPr>
          <w:rFonts w:ascii="Arial" w:hAnsi="Arial" w:cs="Arial"/>
          <w:sz w:val="22"/>
        </w:rPr>
        <w:t xml:space="preserve"> měsíců</w:t>
      </w:r>
    </w:p>
    <w:p w:rsidR="0089237F" w:rsidRDefault="0089237F" w:rsidP="0056665E">
      <w:pPr>
        <w:jc w:val="both"/>
        <w:rPr>
          <w:rFonts w:ascii="Arial" w:hAnsi="Arial" w:cs="Arial"/>
          <w:sz w:val="22"/>
        </w:rPr>
      </w:pPr>
    </w:p>
    <w:p w:rsidR="0089237F" w:rsidRDefault="0089237F" w:rsidP="005666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Požadavky na termín dodání:</w:t>
      </w:r>
      <w:r>
        <w:rPr>
          <w:rFonts w:ascii="Arial" w:hAnsi="Arial" w:cs="Arial"/>
          <w:sz w:val="22"/>
        </w:rPr>
        <w:tab/>
      </w:r>
      <w:r w:rsidR="00583C44">
        <w:rPr>
          <w:rFonts w:ascii="Arial" w:hAnsi="Arial" w:cs="Arial"/>
          <w:sz w:val="22"/>
        </w:rPr>
        <w:t xml:space="preserve">nejpozději </w:t>
      </w:r>
      <w:r>
        <w:rPr>
          <w:rFonts w:ascii="Arial" w:hAnsi="Arial" w:cs="Arial"/>
          <w:sz w:val="22"/>
        </w:rPr>
        <w:t xml:space="preserve">do </w:t>
      </w:r>
      <w:r w:rsidR="00583C44">
        <w:rPr>
          <w:rFonts w:ascii="Arial" w:hAnsi="Arial" w:cs="Arial"/>
          <w:sz w:val="22"/>
        </w:rPr>
        <w:t xml:space="preserve">30 </w:t>
      </w:r>
      <w:r>
        <w:rPr>
          <w:rFonts w:ascii="Arial" w:hAnsi="Arial" w:cs="Arial"/>
          <w:sz w:val="22"/>
        </w:rPr>
        <w:t>dnů od písemného objednání odběratelem</w:t>
      </w:r>
    </w:p>
    <w:p w:rsidR="0089237F" w:rsidRDefault="0089237F" w:rsidP="0056665E">
      <w:pPr>
        <w:jc w:val="both"/>
        <w:rPr>
          <w:rFonts w:ascii="Arial" w:hAnsi="Arial" w:cs="Arial"/>
          <w:sz w:val="22"/>
        </w:rPr>
      </w:pPr>
    </w:p>
    <w:p w:rsidR="0089237F" w:rsidRDefault="0089237F" w:rsidP="0056665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Předmětem dodávky paměťových modulů není jejich instalace do serverové infrastruktury zadavatele.</w:t>
      </w:r>
      <w:r w:rsidR="00583C44">
        <w:rPr>
          <w:rFonts w:ascii="Arial" w:hAnsi="Arial" w:cs="Arial"/>
          <w:sz w:val="22"/>
        </w:rPr>
        <w:t xml:space="preserve"> Instalaci si zajišťuje zadavatel odděleně mimo tuto dodávku.</w:t>
      </w:r>
    </w:p>
    <w:p w:rsidR="0089237F" w:rsidRDefault="0089237F" w:rsidP="0056665E">
      <w:pPr>
        <w:jc w:val="both"/>
        <w:rPr>
          <w:rFonts w:ascii="Arial" w:hAnsi="Arial" w:cs="Arial"/>
          <w:sz w:val="22"/>
        </w:rPr>
      </w:pPr>
    </w:p>
    <w:p w:rsidR="0089237F" w:rsidRDefault="0089237F" w:rsidP="0056665E">
      <w:pPr>
        <w:jc w:val="both"/>
        <w:rPr>
          <w:rFonts w:ascii="Arial" w:hAnsi="Arial" w:cs="Arial"/>
          <w:sz w:val="22"/>
        </w:rPr>
      </w:pPr>
    </w:p>
    <w:p w:rsidR="00F56E64" w:rsidRDefault="00F56E64" w:rsidP="00AC10D9">
      <w:pPr>
        <w:rPr>
          <w:rFonts w:ascii="Arial" w:hAnsi="Arial" w:cs="Arial"/>
          <w:sz w:val="22"/>
        </w:rPr>
      </w:pPr>
    </w:p>
    <w:p w:rsidR="0056665E" w:rsidRDefault="0056665E" w:rsidP="00AC10D9">
      <w:pPr>
        <w:rPr>
          <w:rFonts w:ascii="Arial" w:hAnsi="Arial" w:cs="Arial"/>
          <w:sz w:val="22"/>
        </w:rPr>
      </w:pPr>
    </w:p>
    <w:p w:rsidR="00F56E64" w:rsidRPr="00AC10D9" w:rsidRDefault="00F56E64" w:rsidP="00AC10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 ……………………………..</w:t>
      </w:r>
    </w:p>
    <w:sectPr w:rsidR="00F56E64" w:rsidRPr="00AC10D9" w:rsidSect="00AC10D9">
      <w:footerReference w:type="default" r:id="rId10"/>
      <w:footerReference w:type="first" r:id="rId11"/>
      <w:pgSz w:w="11906" w:h="16838" w:code="9"/>
      <w:pgMar w:top="1418" w:right="987" w:bottom="1418" w:left="1321" w:header="27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ED" w:rsidRDefault="001A45ED">
      <w:r>
        <w:separator/>
      </w:r>
    </w:p>
  </w:endnote>
  <w:endnote w:type="continuationSeparator" w:id="0">
    <w:p w:rsidR="001A45ED" w:rsidRDefault="001A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A4" w:rsidRDefault="00D41CA4" w:rsidP="001908F0">
    <w:pPr>
      <w:pStyle w:val="Zpat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D3700">
      <w:rPr>
        <w:noProof/>
      </w:rPr>
      <w:t>2</w:t>
    </w:r>
    <w:r>
      <w:fldChar w:fldCharType="end"/>
    </w:r>
  </w:p>
  <w:p w:rsidR="00D41CA4" w:rsidRPr="001908F0" w:rsidRDefault="00D41CA4" w:rsidP="001908F0">
    <w:pPr>
      <w:pStyle w:val="Zpat"/>
      <w:pBdr>
        <w:top w:val="single" w:sz="4" w:space="1" w:color="auto"/>
      </w:pBdr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45" w:rsidRDefault="00DD5A45" w:rsidP="00DD5A45">
    <w:pPr>
      <w:pStyle w:val="Zpat"/>
      <w:pBdr>
        <w:top w:val="single" w:sz="4" w:space="1" w:color="auto"/>
      </w:pBdr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E6877">
      <w:rPr>
        <w:noProof/>
      </w:rPr>
      <w:t>1</w:t>
    </w:r>
    <w:r>
      <w:fldChar w:fldCharType="end"/>
    </w:r>
  </w:p>
  <w:p w:rsidR="00DD5A45" w:rsidRDefault="00DD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ED" w:rsidRDefault="001A45ED">
      <w:r>
        <w:separator/>
      </w:r>
    </w:p>
  </w:footnote>
  <w:footnote w:type="continuationSeparator" w:id="0">
    <w:p w:rsidR="001A45ED" w:rsidRDefault="001A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  <w:szCs w:val="2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  <w:szCs w:val="20"/>
      </w:rPr>
    </w:lvl>
  </w:abstractNum>
  <w:abstractNum w:abstractNumId="5" w15:restartNumberingAfterBreak="0">
    <w:nsid w:val="04347B2C"/>
    <w:multiLevelType w:val="hybridMultilevel"/>
    <w:tmpl w:val="0F06A398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E45602"/>
    <w:multiLevelType w:val="hybridMultilevel"/>
    <w:tmpl w:val="8CA4E94A"/>
    <w:lvl w:ilvl="0" w:tplc="6ACEBD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F91BC6"/>
    <w:multiLevelType w:val="hybridMultilevel"/>
    <w:tmpl w:val="FA481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B73D23"/>
    <w:multiLevelType w:val="hybridMultilevel"/>
    <w:tmpl w:val="404E42B0"/>
    <w:lvl w:ilvl="0" w:tplc="9DA07E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5F68F9"/>
    <w:multiLevelType w:val="hybridMultilevel"/>
    <w:tmpl w:val="46664B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2ADF68FC"/>
    <w:multiLevelType w:val="hybridMultilevel"/>
    <w:tmpl w:val="01FED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7430B"/>
    <w:multiLevelType w:val="hybridMultilevel"/>
    <w:tmpl w:val="55A2C2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CA65FB"/>
    <w:multiLevelType w:val="hybridMultilevel"/>
    <w:tmpl w:val="3CE0C546"/>
    <w:lvl w:ilvl="0" w:tplc="31E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8DF2FC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76BE4"/>
    <w:multiLevelType w:val="hybridMultilevel"/>
    <w:tmpl w:val="A8DA34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1278AE"/>
    <w:multiLevelType w:val="hybridMultilevel"/>
    <w:tmpl w:val="101EC3DC"/>
    <w:lvl w:ilvl="0" w:tplc="3C8082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6" w15:restartNumberingAfterBreak="0">
    <w:nsid w:val="4C715983"/>
    <w:multiLevelType w:val="hybridMultilevel"/>
    <w:tmpl w:val="716484F6"/>
    <w:lvl w:ilvl="0" w:tplc="31E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76B2A"/>
    <w:multiLevelType w:val="hybridMultilevel"/>
    <w:tmpl w:val="1722BE08"/>
    <w:lvl w:ilvl="0" w:tplc="550E81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CB6E82"/>
    <w:multiLevelType w:val="hybridMultilevel"/>
    <w:tmpl w:val="99D6371E"/>
    <w:lvl w:ilvl="0" w:tplc="31EA5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50E4F"/>
    <w:multiLevelType w:val="hybridMultilevel"/>
    <w:tmpl w:val="6376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9"/>
  </w:num>
  <w:num w:numId="11">
    <w:abstractNumId w:val="18"/>
  </w:num>
  <w:num w:numId="12">
    <w:abstractNumId w:val="13"/>
  </w:num>
  <w:num w:numId="13">
    <w:abstractNumId w:val="16"/>
  </w:num>
  <w:num w:numId="14">
    <w:abstractNumId w:val="7"/>
  </w:num>
  <w:num w:numId="15">
    <w:abstractNumId w:val="7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8B2"/>
    <w:rsid w:val="0000139A"/>
    <w:rsid w:val="0000259F"/>
    <w:rsid w:val="000052EE"/>
    <w:rsid w:val="00017858"/>
    <w:rsid w:val="00020398"/>
    <w:rsid w:val="00021337"/>
    <w:rsid w:val="00024C31"/>
    <w:rsid w:val="000279DE"/>
    <w:rsid w:val="00036DC5"/>
    <w:rsid w:val="0004197F"/>
    <w:rsid w:val="00041A6E"/>
    <w:rsid w:val="00043D85"/>
    <w:rsid w:val="00046852"/>
    <w:rsid w:val="000519B1"/>
    <w:rsid w:val="0005294F"/>
    <w:rsid w:val="00052A49"/>
    <w:rsid w:val="000551AA"/>
    <w:rsid w:val="00057DAF"/>
    <w:rsid w:val="000654C6"/>
    <w:rsid w:val="0007002C"/>
    <w:rsid w:val="00071CCD"/>
    <w:rsid w:val="00072B4D"/>
    <w:rsid w:val="0007353D"/>
    <w:rsid w:val="00081849"/>
    <w:rsid w:val="000856C4"/>
    <w:rsid w:val="00095FE5"/>
    <w:rsid w:val="00096C85"/>
    <w:rsid w:val="000A5789"/>
    <w:rsid w:val="000A5A3B"/>
    <w:rsid w:val="000B0559"/>
    <w:rsid w:val="000B07F9"/>
    <w:rsid w:val="000B7C01"/>
    <w:rsid w:val="000C3136"/>
    <w:rsid w:val="000C3BDE"/>
    <w:rsid w:val="000D185D"/>
    <w:rsid w:val="000D18B2"/>
    <w:rsid w:val="000D26BB"/>
    <w:rsid w:val="000D3B10"/>
    <w:rsid w:val="000D4261"/>
    <w:rsid w:val="000E0C11"/>
    <w:rsid w:val="000E1243"/>
    <w:rsid w:val="000E2983"/>
    <w:rsid w:val="000F0BB0"/>
    <w:rsid w:val="0010530C"/>
    <w:rsid w:val="00110AE8"/>
    <w:rsid w:val="00112009"/>
    <w:rsid w:val="001127A1"/>
    <w:rsid w:val="00120F84"/>
    <w:rsid w:val="00121DDD"/>
    <w:rsid w:val="001229AD"/>
    <w:rsid w:val="00144B23"/>
    <w:rsid w:val="0014530A"/>
    <w:rsid w:val="0014593D"/>
    <w:rsid w:val="00147611"/>
    <w:rsid w:val="001541D9"/>
    <w:rsid w:val="00156F2F"/>
    <w:rsid w:val="00182342"/>
    <w:rsid w:val="0018579D"/>
    <w:rsid w:val="00186595"/>
    <w:rsid w:val="001908F0"/>
    <w:rsid w:val="0019153D"/>
    <w:rsid w:val="001A0073"/>
    <w:rsid w:val="001A1B9B"/>
    <w:rsid w:val="001A45ED"/>
    <w:rsid w:val="001B5543"/>
    <w:rsid w:val="001B5E9B"/>
    <w:rsid w:val="001C2D08"/>
    <w:rsid w:val="001D2BBE"/>
    <w:rsid w:val="001D4D76"/>
    <w:rsid w:val="001D4F3D"/>
    <w:rsid w:val="001E01FE"/>
    <w:rsid w:val="001E27B7"/>
    <w:rsid w:val="001F0D4F"/>
    <w:rsid w:val="001F1711"/>
    <w:rsid w:val="001F7739"/>
    <w:rsid w:val="00200C7B"/>
    <w:rsid w:val="002118AD"/>
    <w:rsid w:val="00222622"/>
    <w:rsid w:val="00256825"/>
    <w:rsid w:val="00263DE9"/>
    <w:rsid w:val="00267DC5"/>
    <w:rsid w:val="00272885"/>
    <w:rsid w:val="002755D5"/>
    <w:rsid w:val="002804BF"/>
    <w:rsid w:val="00282ACE"/>
    <w:rsid w:val="00285E2B"/>
    <w:rsid w:val="00293E6B"/>
    <w:rsid w:val="00296769"/>
    <w:rsid w:val="00296A08"/>
    <w:rsid w:val="002A025C"/>
    <w:rsid w:val="002A2428"/>
    <w:rsid w:val="002B470A"/>
    <w:rsid w:val="002B6A4B"/>
    <w:rsid w:val="002B7B2B"/>
    <w:rsid w:val="002C132C"/>
    <w:rsid w:val="002D1D43"/>
    <w:rsid w:val="002E2A74"/>
    <w:rsid w:val="002F3892"/>
    <w:rsid w:val="002F4B70"/>
    <w:rsid w:val="002F6469"/>
    <w:rsid w:val="002F6840"/>
    <w:rsid w:val="0030115F"/>
    <w:rsid w:val="0030117B"/>
    <w:rsid w:val="00307FBE"/>
    <w:rsid w:val="00312BA1"/>
    <w:rsid w:val="00315118"/>
    <w:rsid w:val="0032016E"/>
    <w:rsid w:val="003455B5"/>
    <w:rsid w:val="003464E7"/>
    <w:rsid w:val="00353111"/>
    <w:rsid w:val="00354560"/>
    <w:rsid w:val="00355052"/>
    <w:rsid w:val="00360A39"/>
    <w:rsid w:val="00362A0E"/>
    <w:rsid w:val="00362A2E"/>
    <w:rsid w:val="0037471C"/>
    <w:rsid w:val="003811C8"/>
    <w:rsid w:val="00384B08"/>
    <w:rsid w:val="00384EA1"/>
    <w:rsid w:val="00390DF0"/>
    <w:rsid w:val="003A42A5"/>
    <w:rsid w:val="003B489E"/>
    <w:rsid w:val="003B68E5"/>
    <w:rsid w:val="003D0D8C"/>
    <w:rsid w:val="003D1C02"/>
    <w:rsid w:val="003D2002"/>
    <w:rsid w:val="003D576A"/>
    <w:rsid w:val="003D776A"/>
    <w:rsid w:val="003E29CB"/>
    <w:rsid w:val="003E3388"/>
    <w:rsid w:val="003E66D5"/>
    <w:rsid w:val="003F1398"/>
    <w:rsid w:val="003F1CBF"/>
    <w:rsid w:val="00405427"/>
    <w:rsid w:val="00411280"/>
    <w:rsid w:val="00421415"/>
    <w:rsid w:val="004250BB"/>
    <w:rsid w:val="0042559B"/>
    <w:rsid w:val="00426D4F"/>
    <w:rsid w:val="004331C5"/>
    <w:rsid w:val="0044070A"/>
    <w:rsid w:val="00441FA8"/>
    <w:rsid w:val="0044394C"/>
    <w:rsid w:val="00447841"/>
    <w:rsid w:val="00457C7A"/>
    <w:rsid w:val="0046040E"/>
    <w:rsid w:val="004675D4"/>
    <w:rsid w:val="0047035E"/>
    <w:rsid w:val="0047336D"/>
    <w:rsid w:val="004741B7"/>
    <w:rsid w:val="00475379"/>
    <w:rsid w:val="00476126"/>
    <w:rsid w:val="00483BB1"/>
    <w:rsid w:val="0049295C"/>
    <w:rsid w:val="004A1E92"/>
    <w:rsid w:val="004A262B"/>
    <w:rsid w:val="004B04C0"/>
    <w:rsid w:val="004B5A64"/>
    <w:rsid w:val="004B705E"/>
    <w:rsid w:val="004C00C1"/>
    <w:rsid w:val="004C6F42"/>
    <w:rsid w:val="004D67DD"/>
    <w:rsid w:val="004E1EF8"/>
    <w:rsid w:val="004E533F"/>
    <w:rsid w:val="004E6C6C"/>
    <w:rsid w:val="004F1732"/>
    <w:rsid w:val="004F2878"/>
    <w:rsid w:val="004F4922"/>
    <w:rsid w:val="004F7ACB"/>
    <w:rsid w:val="00500C96"/>
    <w:rsid w:val="00507D85"/>
    <w:rsid w:val="00516EF8"/>
    <w:rsid w:val="00524147"/>
    <w:rsid w:val="00527245"/>
    <w:rsid w:val="00527508"/>
    <w:rsid w:val="00531511"/>
    <w:rsid w:val="00534B3D"/>
    <w:rsid w:val="005410E3"/>
    <w:rsid w:val="00542271"/>
    <w:rsid w:val="0054240D"/>
    <w:rsid w:val="00550D74"/>
    <w:rsid w:val="00551A23"/>
    <w:rsid w:val="00552646"/>
    <w:rsid w:val="005551D4"/>
    <w:rsid w:val="00557D2B"/>
    <w:rsid w:val="00561733"/>
    <w:rsid w:val="00562C26"/>
    <w:rsid w:val="0056346B"/>
    <w:rsid w:val="00565ADB"/>
    <w:rsid w:val="0056665E"/>
    <w:rsid w:val="0056772B"/>
    <w:rsid w:val="005731E8"/>
    <w:rsid w:val="00573328"/>
    <w:rsid w:val="00583C44"/>
    <w:rsid w:val="005851C3"/>
    <w:rsid w:val="0058774B"/>
    <w:rsid w:val="00591B84"/>
    <w:rsid w:val="005B06E2"/>
    <w:rsid w:val="005C17D6"/>
    <w:rsid w:val="005C28D8"/>
    <w:rsid w:val="005C2AF4"/>
    <w:rsid w:val="005C2C15"/>
    <w:rsid w:val="005C570C"/>
    <w:rsid w:val="005C665A"/>
    <w:rsid w:val="005D3FD2"/>
    <w:rsid w:val="005D5CF9"/>
    <w:rsid w:val="005E390D"/>
    <w:rsid w:val="005E5F14"/>
    <w:rsid w:val="005F4C2A"/>
    <w:rsid w:val="005F57C2"/>
    <w:rsid w:val="00620C94"/>
    <w:rsid w:val="00632701"/>
    <w:rsid w:val="00634CA9"/>
    <w:rsid w:val="0064508D"/>
    <w:rsid w:val="006453B8"/>
    <w:rsid w:val="006458DE"/>
    <w:rsid w:val="00655118"/>
    <w:rsid w:val="00660B1B"/>
    <w:rsid w:val="00661861"/>
    <w:rsid w:val="00666A17"/>
    <w:rsid w:val="0067036B"/>
    <w:rsid w:val="00670B15"/>
    <w:rsid w:val="0067441D"/>
    <w:rsid w:val="00680BC3"/>
    <w:rsid w:val="00684528"/>
    <w:rsid w:val="00694FB3"/>
    <w:rsid w:val="00696A38"/>
    <w:rsid w:val="006A2E28"/>
    <w:rsid w:val="006A45B0"/>
    <w:rsid w:val="006B0194"/>
    <w:rsid w:val="006B2CC3"/>
    <w:rsid w:val="006B52FA"/>
    <w:rsid w:val="006D1529"/>
    <w:rsid w:val="006D248F"/>
    <w:rsid w:val="006D568A"/>
    <w:rsid w:val="006D7550"/>
    <w:rsid w:val="006E09B3"/>
    <w:rsid w:val="006E1AEE"/>
    <w:rsid w:val="006E29BF"/>
    <w:rsid w:val="006E68D2"/>
    <w:rsid w:val="006E6DE8"/>
    <w:rsid w:val="006E7422"/>
    <w:rsid w:val="006E7735"/>
    <w:rsid w:val="006F31A4"/>
    <w:rsid w:val="006F5E26"/>
    <w:rsid w:val="006F623F"/>
    <w:rsid w:val="00702444"/>
    <w:rsid w:val="00714EA5"/>
    <w:rsid w:val="00715609"/>
    <w:rsid w:val="00722BDF"/>
    <w:rsid w:val="007307D2"/>
    <w:rsid w:val="007314A3"/>
    <w:rsid w:val="00732569"/>
    <w:rsid w:val="00733371"/>
    <w:rsid w:val="007370E8"/>
    <w:rsid w:val="00744D6E"/>
    <w:rsid w:val="007478FB"/>
    <w:rsid w:val="00753627"/>
    <w:rsid w:val="00755785"/>
    <w:rsid w:val="0075788A"/>
    <w:rsid w:val="00757F42"/>
    <w:rsid w:val="0076325D"/>
    <w:rsid w:val="00764897"/>
    <w:rsid w:val="00764E67"/>
    <w:rsid w:val="00767EB2"/>
    <w:rsid w:val="00772877"/>
    <w:rsid w:val="007751BB"/>
    <w:rsid w:val="007821F8"/>
    <w:rsid w:val="00782C1D"/>
    <w:rsid w:val="007835DC"/>
    <w:rsid w:val="00787F42"/>
    <w:rsid w:val="007904E2"/>
    <w:rsid w:val="007939D7"/>
    <w:rsid w:val="00794981"/>
    <w:rsid w:val="007A24D9"/>
    <w:rsid w:val="007A2774"/>
    <w:rsid w:val="007A4812"/>
    <w:rsid w:val="007B40B2"/>
    <w:rsid w:val="007B614C"/>
    <w:rsid w:val="007B7227"/>
    <w:rsid w:val="007C4BF2"/>
    <w:rsid w:val="007D212A"/>
    <w:rsid w:val="007D44EF"/>
    <w:rsid w:val="007E313B"/>
    <w:rsid w:val="007E35D9"/>
    <w:rsid w:val="007F01E1"/>
    <w:rsid w:val="007F4558"/>
    <w:rsid w:val="007F7306"/>
    <w:rsid w:val="008047E0"/>
    <w:rsid w:val="00815C36"/>
    <w:rsid w:val="00821CAA"/>
    <w:rsid w:val="00824E92"/>
    <w:rsid w:val="008339C9"/>
    <w:rsid w:val="00836A81"/>
    <w:rsid w:val="008411BE"/>
    <w:rsid w:val="008463F3"/>
    <w:rsid w:val="00846ACA"/>
    <w:rsid w:val="00854571"/>
    <w:rsid w:val="008567D7"/>
    <w:rsid w:val="00857F5F"/>
    <w:rsid w:val="00862DA5"/>
    <w:rsid w:val="0086589F"/>
    <w:rsid w:val="008731BE"/>
    <w:rsid w:val="00882EEC"/>
    <w:rsid w:val="00883B17"/>
    <w:rsid w:val="008872C4"/>
    <w:rsid w:val="00891DC9"/>
    <w:rsid w:val="0089237F"/>
    <w:rsid w:val="0089382F"/>
    <w:rsid w:val="00894346"/>
    <w:rsid w:val="0089563F"/>
    <w:rsid w:val="008A15F0"/>
    <w:rsid w:val="008A208B"/>
    <w:rsid w:val="008A2771"/>
    <w:rsid w:val="008A41B1"/>
    <w:rsid w:val="008A4CE6"/>
    <w:rsid w:val="008A70C7"/>
    <w:rsid w:val="008A7E75"/>
    <w:rsid w:val="008B1A25"/>
    <w:rsid w:val="008B1B91"/>
    <w:rsid w:val="008B4ABD"/>
    <w:rsid w:val="008B56CA"/>
    <w:rsid w:val="008B691F"/>
    <w:rsid w:val="008B6957"/>
    <w:rsid w:val="008B6C77"/>
    <w:rsid w:val="008B6E2F"/>
    <w:rsid w:val="008C1FD2"/>
    <w:rsid w:val="008C30FA"/>
    <w:rsid w:val="008C3AAF"/>
    <w:rsid w:val="008D29B6"/>
    <w:rsid w:val="008E0F25"/>
    <w:rsid w:val="008E12D0"/>
    <w:rsid w:val="008E42DF"/>
    <w:rsid w:val="008E43D9"/>
    <w:rsid w:val="009000BC"/>
    <w:rsid w:val="00903A44"/>
    <w:rsid w:val="00904B91"/>
    <w:rsid w:val="00904DC1"/>
    <w:rsid w:val="009160D0"/>
    <w:rsid w:val="00921885"/>
    <w:rsid w:val="00925791"/>
    <w:rsid w:val="00926D94"/>
    <w:rsid w:val="009271F1"/>
    <w:rsid w:val="009278A7"/>
    <w:rsid w:val="0094164C"/>
    <w:rsid w:val="009424E1"/>
    <w:rsid w:val="009514F1"/>
    <w:rsid w:val="00951BDE"/>
    <w:rsid w:val="00991DD0"/>
    <w:rsid w:val="0099615E"/>
    <w:rsid w:val="00996DAD"/>
    <w:rsid w:val="00997871"/>
    <w:rsid w:val="00997B5E"/>
    <w:rsid w:val="009A2062"/>
    <w:rsid w:val="009A374B"/>
    <w:rsid w:val="009B1728"/>
    <w:rsid w:val="009B3B76"/>
    <w:rsid w:val="009B4746"/>
    <w:rsid w:val="009C6E46"/>
    <w:rsid w:val="009D4C53"/>
    <w:rsid w:val="009E1095"/>
    <w:rsid w:val="009E1E41"/>
    <w:rsid w:val="009E3787"/>
    <w:rsid w:val="009E5D5E"/>
    <w:rsid w:val="009F452B"/>
    <w:rsid w:val="009F4B15"/>
    <w:rsid w:val="00A12B57"/>
    <w:rsid w:val="00A17D37"/>
    <w:rsid w:val="00A20E8A"/>
    <w:rsid w:val="00A21138"/>
    <w:rsid w:val="00A21CA0"/>
    <w:rsid w:val="00A21F85"/>
    <w:rsid w:val="00A22CAC"/>
    <w:rsid w:val="00A25A4D"/>
    <w:rsid w:val="00A27BA2"/>
    <w:rsid w:val="00A345E2"/>
    <w:rsid w:val="00A405D1"/>
    <w:rsid w:val="00A4069E"/>
    <w:rsid w:val="00A42388"/>
    <w:rsid w:val="00A4665F"/>
    <w:rsid w:val="00A52DA2"/>
    <w:rsid w:val="00A52F7C"/>
    <w:rsid w:val="00A5367C"/>
    <w:rsid w:val="00A66EBB"/>
    <w:rsid w:val="00A714B3"/>
    <w:rsid w:val="00A7666A"/>
    <w:rsid w:val="00A84034"/>
    <w:rsid w:val="00A96538"/>
    <w:rsid w:val="00AA184D"/>
    <w:rsid w:val="00AA1F42"/>
    <w:rsid w:val="00AA5489"/>
    <w:rsid w:val="00AA6F77"/>
    <w:rsid w:val="00AB514C"/>
    <w:rsid w:val="00AB7F5D"/>
    <w:rsid w:val="00AC10D9"/>
    <w:rsid w:val="00AD1736"/>
    <w:rsid w:val="00AE01EA"/>
    <w:rsid w:val="00AE1CC0"/>
    <w:rsid w:val="00AF1351"/>
    <w:rsid w:val="00AF260F"/>
    <w:rsid w:val="00AF315C"/>
    <w:rsid w:val="00B0087D"/>
    <w:rsid w:val="00B058AD"/>
    <w:rsid w:val="00B071EE"/>
    <w:rsid w:val="00B122AB"/>
    <w:rsid w:val="00B14031"/>
    <w:rsid w:val="00B171BC"/>
    <w:rsid w:val="00B228EF"/>
    <w:rsid w:val="00B3362D"/>
    <w:rsid w:val="00B35FF3"/>
    <w:rsid w:val="00B4339F"/>
    <w:rsid w:val="00B43A27"/>
    <w:rsid w:val="00B45693"/>
    <w:rsid w:val="00B51C12"/>
    <w:rsid w:val="00B61F31"/>
    <w:rsid w:val="00B6334B"/>
    <w:rsid w:val="00B633FD"/>
    <w:rsid w:val="00B6501C"/>
    <w:rsid w:val="00B726DD"/>
    <w:rsid w:val="00B7281B"/>
    <w:rsid w:val="00B733D3"/>
    <w:rsid w:val="00B73CDF"/>
    <w:rsid w:val="00B73D08"/>
    <w:rsid w:val="00B76DEF"/>
    <w:rsid w:val="00B77F68"/>
    <w:rsid w:val="00B87DC6"/>
    <w:rsid w:val="00B93CDA"/>
    <w:rsid w:val="00BA12F4"/>
    <w:rsid w:val="00BA1E5D"/>
    <w:rsid w:val="00BB0098"/>
    <w:rsid w:val="00BB4375"/>
    <w:rsid w:val="00BC47EA"/>
    <w:rsid w:val="00BD3700"/>
    <w:rsid w:val="00BF2DCC"/>
    <w:rsid w:val="00BF3B7C"/>
    <w:rsid w:val="00BF5339"/>
    <w:rsid w:val="00BF69A7"/>
    <w:rsid w:val="00BF7ECA"/>
    <w:rsid w:val="00C0104A"/>
    <w:rsid w:val="00C10214"/>
    <w:rsid w:val="00C116FF"/>
    <w:rsid w:val="00C1518A"/>
    <w:rsid w:val="00C1616C"/>
    <w:rsid w:val="00C1740F"/>
    <w:rsid w:val="00C22208"/>
    <w:rsid w:val="00C31544"/>
    <w:rsid w:val="00C3368D"/>
    <w:rsid w:val="00C35B0A"/>
    <w:rsid w:val="00C4151C"/>
    <w:rsid w:val="00C41863"/>
    <w:rsid w:val="00C44C75"/>
    <w:rsid w:val="00C44ED8"/>
    <w:rsid w:val="00C537D5"/>
    <w:rsid w:val="00C5701A"/>
    <w:rsid w:val="00C658C8"/>
    <w:rsid w:val="00C814D5"/>
    <w:rsid w:val="00C82B8E"/>
    <w:rsid w:val="00C85829"/>
    <w:rsid w:val="00C90830"/>
    <w:rsid w:val="00C91673"/>
    <w:rsid w:val="00C967E7"/>
    <w:rsid w:val="00CA4AB6"/>
    <w:rsid w:val="00CA647D"/>
    <w:rsid w:val="00CA7BAB"/>
    <w:rsid w:val="00CB6120"/>
    <w:rsid w:val="00CD1E6F"/>
    <w:rsid w:val="00CD7821"/>
    <w:rsid w:val="00CE089E"/>
    <w:rsid w:val="00D036B0"/>
    <w:rsid w:val="00D0447D"/>
    <w:rsid w:val="00D155F9"/>
    <w:rsid w:val="00D23438"/>
    <w:rsid w:val="00D2793D"/>
    <w:rsid w:val="00D345AD"/>
    <w:rsid w:val="00D36C3C"/>
    <w:rsid w:val="00D41CA4"/>
    <w:rsid w:val="00D43027"/>
    <w:rsid w:val="00D43E99"/>
    <w:rsid w:val="00D479ED"/>
    <w:rsid w:val="00D47FF0"/>
    <w:rsid w:val="00D63924"/>
    <w:rsid w:val="00D64286"/>
    <w:rsid w:val="00D80FCE"/>
    <w:rsid w:val="00D82A81"/>
    <w:rsid w:val="00DA5711"/>
    <w:rsid w:val="00DB23B2"/>
    <w:rsid w:val="00DC1CE1"/>
    <w:rsid w:val="00DC2536"/>
    <w:rsid w:val="00DC28F4"/>
    <w:rsid w:val="00DC2A83"/>
    <w:rsid w:val="00DD2F79"/>
    <w:rsid w:val="00DD4178"/>
    <w:rsid w:val="00DD5A45"/>
    <w:rsid w:val="00DE13C3"/>
    <w:rsid w:val="00DE2BDF"/>
    <w:rsid w:val="00DE5607"/>
    <w:rsid w:val="00DE5CB7"/>
    <w:rsid w:val="00DF347A"/>
    <w:rsid w:val="00E015DF"/>
    <w:rsid w:val="00E12C15"/>
    <w:rsid w:val="00E16A72"/>
    <w:rsid w:val="00E22301"/>
    <w:rsid w:val="00E36D89"/>
    <w:rsid w:val="00E373F8"/>
    <w:rsid w:val="00E40AA7"/>
    <w:rsid w:val="00E4556F"/>
    <w:rsid w:val="00E52BF4"/>
    <w:rsid w:val="00E570CD"/>
    <w:rsid w:val="00E626CA"/>
    <w:rsid w:val="00E65A39"/>
    <w:rsid w:val="00E84E5A"/>
    <w:rsid w:val="00E87DDB"/>
    <w:rsid w:val="00E95845"/>
    <w:rsid w:val="00EA1026"/>
    <w:rsid w:val="00EA32DE"/>
    <w:rsid w:val="00EB06ED"/>
    <w:rsid w:val="00EB5B7D"/>
    <w:rsid w:val="00EB761F"/>
    <w:rsid w:val="00ED4E14"/>
    <w:rsid w:val="00EE03E5"/>
    <w:rsid w:val="00EE08A1"/>
    <w:rsid w:val="00EE0D2C"/>
    <w:rsid w:val="00EE0ECF"/>
    <w:rsid w:val="00EE4529"/>
    <w:rsid w:val="00EE6877"/>
    <w:rsid w:val="00EF3D54"/>
    <w:rsid w:val="00F13480"/>
    <w:rsid w:val="00F32BD5"/>
    <w:rsid w:val="00F3306D"/>
    <w:rsid w:val="00F334B7"/>
    <w:rsid w:val="00F3592A"/>
    <w:rsid w:val="00F41AFF"/>
    <w:rsid w:val="00F56E64"/>
    <w:rsid w:val="00F577B3"/>
    <w:rsid w:val="00F61A6A"/>
    <w:rsid w:val="00F76743"/>
    <w:rsid w:val="00F84D5C"/>
    <w:rsid w:val="00F971D6"/>
    <w:rsid w:val="00FA0284"/>
    <w:rsid w:val="00FA1AEB"/>
    <w:rsid w:val="00FA6AE6"/>
    <w:rsid w:val="00FB2062"/>
    <w:rsid w:val="00FB435D"/>
    <w:rsid w:val="00FB4B3B"/>
    <w:rsid w:val="00FC6C56"/>
    <w:rsid w:val="00FD01A8"/>
    <w:rsid w:val="00FD62C4"/>
    <w:rsid w:val="00FD7144"/>
    <w:rsid w:val="00FE1CDC"/>
    <w:rsid w:val="00FE20ED"/>
    <w:rsid w:val="00FE2A52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9FE1E-743F-43C9-B434-DC571AE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7DC5"/>
    <w:pPr>
      <w:keepNext/>
      <w:jc w:val="center"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Nadpis2">
    <w:name w:val="heading 2"/>
    <w:basedOn w:val="Normln"/>
    <w:next w:val="Normln"/>
    <w:qFormat/>
    <w:rsid w:val="001F0D4F"/>
    <w:pPr>
      <w:keepNext/>
      <w:ind w:left="567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qFormat/>
    <w:rsid w:val="006B52FA"/>
    <w:pPr>
      <w:keepNext/>
      <w:ind w:left="567" w:right="528"/>
      <w:outlineLvl w:val="2"/>
    </w:pPr>
    <w:rPr>
      <w:rFonts w:ascii="Arial" w:hAnsi="Arial" w:cs="Arial"/>
      <w:sz w:val="24"/>
    </w:rPr>
  </w:style>
  <w:style w:type="paragraph" w:styleId="Nadpis4">
    <w:name w:val="heading 4"/>
    <w:basedOn w:val="Normln"/>
    <w:next w:val="Normln"/>
    <w:qFormat/>
    <w:rsid w:val="00B61F31"/>
    <w:pPr>
      <w:keepNext/>
      <w:tabs>
        <w:tab w:val="left" w:pos="2089"/>
      </w:tabs>
      <w:ind w:left="2127"/>
      <w:jc w:val="right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4678"/>
    </w:pPr>
    <w:rPr>
      <w:rFonts w:ascii="Arial" w:hAnsi="Arial" w:cs="Arial"/>
      <w:b/>
      <w:bCs/>
      <w:sz w:val="24"/>
    </w:rPr>
  </w:style>
  <w:style w:type="paragraph" w:styleId="Zkladntext">
    <w:name w:val="Body Text"/>
    <w:basedOn w:val="Normln"/>
    <w:pPr>
      <w:ind w:right="2693"/>
    </w:pPr>
    <w:rPr>
      <w:rFonts w:ascii="Arial" w:hAnsi="Arial" w:cs="Arial"/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" w:hAnsi="Arial" w:cs="Arial"/>
      <w:sz w:val="24"/>
    </w:rPr>
  </w:style>
  <w:style w:type="paragraph" w:customStyle="1" w:styleId="Rozvrendokumentu">
    <w:name w:val="Rozvržení dokumentu"/>
    <w:basedOn w:val="Normln"/>
    <w:semiHidden/>
    <w:rsid w:val="00997871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7B61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6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267DC5"/>
    <w:rPr>
      <w:rFonts w:ascii="Arial" w:hAnsi="Arial" w:cs="Arial"/>
      <w:b/>
      <w:bCs/>
      <w:sz w:val="28"/>
    </w:rPr>
  </w:style>
  <w:style w:type="character" w:styleId="Hypertextovodkaz">
    <w:name w:val="Hyperlink"/>
    <w:uiPriority w:val="99"/>
    <w:rsid w:val="00FA6AE6"/>
    <w:rPr>
      <w:color w:val="0000FF"/>
      <w:u w:val="single"/>
    </w:rPr>
  </w:style>
  <w:style w:type="character" w:customStyle="1" w:styleId="info1">
    <w:name w:val="info1"/>
    <w:basedOn w:val="Standardnpsmoodstavce"/>
    <w:rsid w:val="00FA6AE6"/>
  </w:style>
  <w:style w:type="character" w:customStyle="1" w:styleId="platne1">
    <w:name w:val="platne1"/>
    <w:basedOn w:val="Standardnpsmoodstavce"/>
    <w:uiPriority w:val="99"/>
    <w:rsid w:val="00DA5711"/>
  </w:style>
  <w:style w:type="table" w:customStyle="1" w:styleId="Svtlstnovn1">
    <w:name w:val="Světlé stínování1"/>
    <w:basedOn w:val="Normlntabulka"/>
    <w:uiPriority w:val="60"/>
    <w:rsid w:val="00B7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odra">
    <w:name w:val="modra"/>
    <w:basedOn w:val="Standardnpsmoodstavce"/>
    <w:rsid w:val="004741B7"/>
  </w:style>
  <w:style w:type="paragraph" w:customStyle="1" w:styleId="Textpsmene">
    <w:name w:val="Text písmene"/>
    <w:basedOn w:val="Normln"/>
    <w:rsid w:val="006E09B3"/>
    <w:pPr>
      <w:suppressAutoHyphens/>
      <w:jc w:val="both"/>
    </w:pPr>
    <w:rPr>
      <w:sz w:val="24"/>
      <w:lang w:eastAsia="ar-SA"/>
    </w:rPr>
  </w:style>
  <w:style w:type="character" w:customStyle="1" w:styleId="summary">
    <w:name w:val="summary"/>
    <w:basedOn w:val="Standardnpsmoodstavce"/>
    <w:rsid w:val="008B4ABD"/>
  </w:style>
  <w:style w:type="paragraph" w:customStyle="1" w:styleId="Zkladntext21">
    <w:name w:val="Základní text 21"/>
    <w:basedOn w:val="Normln"/>
    <w:rsid w:val="00EF3D54"/>
    <w:pPr>
      <w:suppressAutoHyphens/>
      <w:jc w:val="both"/>
    </w:pPr>
    <w:rPr>
      <w:color w:val="0000FF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rsid w:val="004F492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4F4922"/>
    <w:rPr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267DC5"/>
  </w:style>
  <w:style w:type="paragraph" w:styleId="Obsah2">
    <w:name w:val="toc 2"/>
    <w:basedOn w:val="Normln"/>
    <w:next w:val="Normln"/>
    <w:autoRedefine/>
    <w:uiPriority w:val="39"/>
    <w:rsid w:val="00267DC5"/>
    <w:pPr>
      <w:ind w:left="200"/>
    </w:pPr>
  </w:style>
  <w:style w:type="character" w:customStyle="1" w:styleId="ZpatChar">
    <w:name w:val="Zápatí Char"/>
    <w:basedOn w:val="Standardnpsmoodstavce"/>
    <w:link w:val="Zpat"/>
    <w:uiPriority w:val="99"/>
    <w:rsid w:val="001908F0"/>
  </w:style>
  <w:style w:type="character" w:customStyle="1" w:styleId="ZhlavChar">
    <w:name w:val="Záhlaví Char"/>
    <w:basedOn w:val="Standardnpsmoodstavce"/>
    <w:link w:val="Zhlav"/>
    <w:rsid w:val="00D155F9"/>
  </w:style>
  <w:style w:type="paragraph" w:styleId="Nzev">
    <w:name w:val="Title"/>
    <w:basedOn w:val="Normln"/>
    <w:link w:val="NzevChar"/>
    <w:qFormat/>
    <w:rsid w:val="00E95845"/>
    <w:pPr>
      <w:spacing w:before="60"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zevChar">
    <w:name w:val="Název Char"/>
    <w:link w:val="Nzev"/>
    <w:rsid w:val="00E9584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%20Laurin\Local%20Settings\Temporary%20Internet%20Files\OLK26\Hlavickovy_papir_VZOR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D8DCE-07AC-4BE2-A9B9-38895241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EE231-810F-4874-9A84-EF7757026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E5B4D-9DEF-437E-98B0-BC7AAEC90E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Hlavickovy_papir_VZOR0</Template>
  <TotalTime>18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Technikcká specifikace</dc:title>
  <dc:subject/>
  <dc:creator>Liberecká IS, a.s.</dc:creator>
  <cp:keywords/>
  <cp:lastModifiedBy>Hofmeister Tomáš</cp:lastModifiedBy>
  <cp:revision>6</cp:revision>
  <cp:lastPrinted>2017-08-14T09:42:00Z</cp:lastPrinted>
  <dcterms:created xsi:type="dcterms:W3CDTF">2017-09-13T06:35:00Z</dcterms:created>
  <dcterms:modified xsi:type="dcterms:W3CDTF">2017-09-18T18:10:00Z</dcterms:modified>
  <cp:category/>
</cp:coreProperties>
</file>